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4E5ECEA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084D4A">
        <w:t>июль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27D3D72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5BA25F1B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28114105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1336D5A4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85,21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7AF3A3F4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2A3166F6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53,09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0D26E4A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7A207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0701B3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A5C52D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6A43A023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617F7794" w:rsidR="001C33B7" w:rsidRPr="004305C2" w:rsidRDefault="00026B75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4447C1FC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2590B5D5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1E793619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58CC8A5E" w:rsidR="001C33B7" w:rsidRPr="004305C2" w:rsidRDefault="00543E5C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2,73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9D61949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FB942C1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B204E7F" w:rsidR="001C33B7" w:rsidRPr="005C19A7" w:rsidRDefault="005C19A7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32B0007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7D9374B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3B9C6FAA" w:rsidR="002F2CAB" w:rsidRPr="00543E5C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B74AAF0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1A8AC02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D01305A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DC42625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0BDF9EDE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1D1ADD47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6A7BC6A6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87,94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C6B2F50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AF2C41E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53,09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84D4A"/>
    <w:rsid w:val="000D0A71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43E5C"/>
    <w:rsid w:val="005A10BE"/>
    <w:rsid w:val="005C19A7"/>
    <w:rsid w:val="00602BC3"/>
    <w:rsid w:val="00656A0C"/>
    <w:rsid w:val="00661A00"/>
    <w:rsid w:val="007B24B0"/>
    <w:rsid w:val="007E006C"/>
    <w:rsid w:val="00885B6D"/>
    <w:rsid w:val="00907A57"/>
    <w:rsid w:val="009A5CE5"/>
    <w:rsid w:val="009B6D03"/>
    <w:rsid w:val="00AD385A"/>
    <w:rsid w:val="00AD6604"/>
    <w:rsid w:val="00B677CB"/>
    <w:rsid w:val="00B67938"/>
    <w:rsid w:val="00C10C67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31</cp:revision>
  <cp:lastPrinted>2019-02-08T07:53:00Z</cp:lastPrinted>
  <dcterms:created xsi:type="dcterms:W3CDTF">2019-04-29T05:08:00Z</dcterms:created>
  <dcterms:modified xsi:type="dcterms:W3CDTF">2020-09-03T06:03:00Z</dcterms:modified>
</cp:coreProperties>
</file>